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25A9" w14:textId="77777777" w:rsidR="00630AEE" w:rsidRPr="00630AEE" w:rsidRDefault="00630AEE" w:rsidP="00630AEE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630AEE">
        <w:rPr>
          <w:rStyle w:val="Strong"/>
          <w:rFonts w:asciiTheme="majorHAnsi" w:hAnsiTheme="majorHAnsi" w:cstheme="majorHAnsi"/>
          <w:sz w:val="52"/>
          <w:szCs w:val="52"/>
        </w:rPr>
        <w:t>Радуйся, мир! Господь грядёт!</w:t>
      </w:r>
      <w:r w:rsidRPr="00630AEE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630AEE">
        <w:rPr>
          <w:rStyle w:val="Strong"/>
          <w:rFonts w:asciiTheme="majorHAnsi" w:hAnsiTheme="majorHAnsi" w:cstheme="majorHAnsi"/>
          <w:sz w:val="52"/>
          <w:szCs w:val="52"/>
        </w:rPr>
        <w:t>Земля, ликуй пред Ним!</w:t>
      </w:r>
      <w:r w:rsidRPr="00630AEE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630AEE">
        <w:rPr>
          <w:rStyle w:val="Strong"/>
          <w:rFonts w:asciiTheme="majorHAnsi" w:hAnsiTheme="majorHAnsi" w:cstheme="majorHAnsi"/>
          <w:sz w:val="52"/>
          <w:szCs w:val="52"/>
        </w:rPr>
        <w:t>Прими скорей Царя царей</w:t>
      </w:r>
      <w:r w:rsidRPr="00630AEE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630AEE">
        <w:rPr>
          <w:rStyle w:val="Strong"/>
          <w:rFonts w:asciiTheme="majorHAnsi" w:hAnsiTheme="majorHAnsi" w:cstheme="majorHAnsi"/>
          <w:sz w:val="52"/>
          <w:szCs w:val="52"/>
        </w:rPr>
        <w:t>И пойте новый гимн!</w:t>
      </w:r>
    </w:p>
    <w:p w14:paraId="3B3B71E0" w14:textId="77777777" w:rsidR="00630AEE" w:rsidRPr="00630AEE" w:rsidRDefault="00630AEE" w:rsidP="00630AEE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630AEE">
        <w:rPr>
          <w:rStyle w:val="Strong"/>
          <w:rFonts w:asciiTheme="majorHAnsi" w:hAnsiTheme="majorHAnsi" w:cstheme="majorHAnsi"/>
          <w:sz w:val="52"/>
          <w:szCs w:val="52"/>
        </w:rPr>
        <w:t>Радуйся, мир! Христос пришёл!</w:t>
      </w:r>
      <w:r w:rsidRPr="00630AEE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630AEE">
        <w:rPr>
          <w:rStyle w:val="Strong"/>
          <w:rFonts w:asciiTheme="majorHAnsi" w:hAnsiTheme="majorHAnsi" w:cstheme="majorHAnsi"/>
          <w:sz w:val="52"/>
          <w:szCs w:val="52"/>
        </w:rPr>
        <w:t xml:space="preserve">В церквах поют о Нём: </w:t>
      </w:r>
      <w:r w:rsidRPr="00630AEE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630AEE">
        <w:rPr>
          <w:rStyle w:val="Strong"/>
          <w:rFonts w:asciiTheme="majorHAnsi" w:hAnsiTheme="majorHAnsi" w:cstheme="majorHAnsi"/>
          <w:sz w:val="52"/>
          <w:szCs w:val="52"/>
        </w:rPr>
        <w:t>Поля, сады, леса, холмы</w:t>
      </w:r>
      <w:r w:rsidRPr="00630AEE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630AEE">
        <w:rPr>
          <w:rStyle w:val="Strong"/>
          <w:rFonts w:asciiTheme="majorHAnsi" w:hAnsiTheme="majorHAnsi" w:cstheme="majorHAnsi"/>
          <w:sz w:val="52"/>
          <w:szCs w:val="52"/>
        </w:rPr>
        <w:t>Им вторят с торжеством!</w:t>
      </w:r>
    </w:p>
    <w:p w14:paraId="24F5F925" w14:textId="75D836CF" w:rsidR="00340626" w:rsidRPr="00630AEE" w:rsidRDefault="00630AEE" w:rsidP="00630AEE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630AEE">
        <w:rPr>
          <w:rStyle w:val="Strong"/>
          <w:rFonts w:asciiTheme="majorHAnsi" w:hAnsiTheme="majorHAnsi" w:cstheme="majorHAnsi"/>
          <w:sz w:val="52"/>
          <w:szCs w:val="52"/>
        </w:rPr>
        <w:t>Принёс Он мир и благодать,</w:t>
      </w:r>
      <w:r w:rsidRPr="00630AEE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630AEE">
        <w:rPr>
          <w:rStyle w:val="Strong"/>
          <w:rFonts w:asciiTheme="majorHAnsi" w:hAnsiTheme="majorHAnsi" w:cstheme="majorHAnsi"/>
          <w:sz w:val="52"/>
          <w:szCs w:val="52"/>
        </w:rPr>
        <w:t>Чтоб все могли позна- а- а-ть,</w:t>
      </w:r>
      <w:r w:rsidRPr="00630AEE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630AEE">
        <w:rPr>
          <w:rStyle w:val="Strong"/>
          <w:rFonts w:asciiTheme="majorHAnsi" w:hAnsiTheme="majorHAnsi" w:cstheme="majorHAnsi"/>
          <w:sz w:val="52"/>
          <w:szCs w:val="52"/>
        </w:rPr>
        <w:t>Как Бог велик и справедлив,</w:t>
      </w:r>
      <w:r w:rsidRPr="00630AEE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630AEE">
        <w:rPr>
          <w:rStyle w:val="Strong"/>
          <w:rFonts w:asciiTheme="majorHAnsi" w:hAnsiTheme="majorHAnsi" w:cstheme="majorHAnsi"/>
          <w:sz w:val="52"/>
          <w:szCs w:val="52"/>
        </w:rPr>
        <w:t xml:space="preserve">Как нас Он возлюбил! </w:t>
      </w:r>
      <w:r w:rsidRPr="00630AEE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630AEE">
        <w:rPr>
          <w:rStyle w:val="Strong"/>
          <w:rFonts w:asciiTheme="majorHAnsi" w:hAnsiTheme="majorHAnsi" w:cstheme="majorHAnsi"/>
          <w:sz w:val="52"/>
          <w:szCs w:val="52"/>
        </w:rPr>
        <w:t>Как нас Он возлюбил!</w:t>
      </w:r>
      <w:r w:rsidRPr="00630AEE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630AEE">
        <w:rPr>
          <w:rStyle w:val="Strong"/>
          <w:rFonts w:asciiTheme="majorHAnsi" w:hAnsiTheme="majorHAnsi" w:cstheme="majorHAnsi"/>
          <w:sz w:val="52"/>
          <w:szCs w:val="52"/>
        </w:rPr>
        <w:t>Как нас, как нас Он во-злю-бил!</w:t>
      </w:r>
      <w:r w:rsidRPr="00630AEE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630AEE">
        <w:rPr>
          <w:rStyle w:val="Strong"/>
          <w:rFonts w:asciiTheme="majorHAnsi" w:hAnsiTheme="majorHAnsi" w:cstheme="majorHAnsi"/>
          <w:sz w:val="52"/>
          <w:szCs w:val="52"/>
        </w:rPr>
        <w:t>Как нас, как нас Он во-злю-бил!</w:t>
      </w:r>
    </w:p>
    <w:sectPr w:rsidR="00340626" w:rsidRPr="00630AEE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31309238">
    <w:abstractNumId w:val="8"/>
  </w:num>
  <w:num w:numId="2" w16cid:durableId="1233807849">
    <w:abstractNumId w:val="6"/>
  </w:num>
  <w:num w:numId="3" w16cid:durableId="612594932">
    <w:abstractNumId w:val="5"/>
  </w:num>
  <w:num w:numId="4" w16cid:durableId="711612566">
    <w:abstractNumId w:val="4"/>
  </w:num>
  <w:num w:numId="5" w16cid:durableId="1720320193">
    <w:abstractNumId w:val="7"/>
  </w:num>
  <w:num w:numId="6" w16cid:durableId="335040056">
    <w:abstractNumId w:val="3"/>
  </w:num>
  <w:num w:numId="7" w16cid:durableId="477655429">
    <w:abstractNumId w:val="2"/>
  </w:num>
  <w:num w:numId="8" w16cid:durableId="2116169375">
    <w:abstractNumId w:val="1"/>
  </w:num>
  <w:num w:numId="9" w16cid:durableId="1028528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40626"/>
    <w:rsid w:val="00630AEE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B920040E-AEC6-4C7D-96A2-22E3F5C4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630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2024-03-02T06:22:00Z</dcterms:modified>
  <cp:category/>
</cp:coreProperties>
</file>